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1ACA" w14:textId="77777777" w:rsidR="009C7AD1" w:rsidRPr="009C7AD1" w:rsidRDefault="009C7AD1" w:rsidP="009C7AD1">
      <w:pPr>
        <w:suppressAutoHyphens/>
        <w:spacing w:after="0" w:line="240" w:lineRule="auto"/>
        <w:ind w:firstLine="4536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14:paraId="5C86B034" w14:textId="10FCA25A" w:rsidR="009C7AD1" w:rsidRPr="009C7AD1" w:rsidRDefault="00F37754" w:rsidP="009C7AD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lang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Formularz o</w:t>
      </w:r>
      <w:r w:rsidR="009C7AD1" w:rsidRPr="009C7AD1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fert</w:t>
      </w:r>
      <w:r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y</w:t>
      </w:r>
    </w:p>
    <w:p w14:paraId="54E4E885" w14:textId="77777777" w:rsidR="00C21413" w:rsidRDefault="00C21413" w:rsidP="00C21413">
      <w:pPr>
        <w:pStyle w:val="Heading20"/>
        <w:keepNext/>
        <w:keepLines/>
        <w:shd w:val="clear" w:color="auto" w:fill="auto"/>
        <w:spacing w:before="0" w:after="0" w:line="240" w:lineRule="auto"/>
        <w:ind w:right="40"/>
        <w:jc w:val="left"/>
        <w:rPr>
          <w:rFonts w:ascii="Times New Roman" w:eastAsia="Comic Sans MS" w:hAnsi="Times New Roman" w:cs="Times New Roman"/>
          <w:spacing w:val="-10"/>
          <w:sz w:val="24"/>
          <w:szCs w:val="24"/>
          <w:lang w:eastAsia="pl-PL"/>
        </w:rPr>
      </w:pPr>
    </w:p>
    <w:p w14:paraId="444463FC" w14:textId="1EEF1427" w:rsidR="00C21413" w:rsidRPr="00C21413" w:rsidRDefault="00FF0A9D" w:rsidP="00346C43">
      <w:pPr>
        <w:pStyle w:val="Heading20"/>
        <w:keepNext/>
        <w:keepLines/>
        <w:shd w:val="clear" w:color="auto" w:fill="auto"/>
        <w:spacing w:before="0" w:after="0" w:line="360" w:lineRule="auto"/>
        <w:ind w:right="4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0253F2">
        <w:rPr>
          <w:rFonts w:ascii="Times New Roman" w:eastAsia="Comic Sans MS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eastAsia="pl-PL"/>
        </w:rPr>
        <w:t xml:space="preserve">W odpowiedzi na </w:t>
      </w:r>
      <w:r w:rsidRPr="00C21413">
        <w:rPr>
          <w:rFonts w:ascii="Times New Roman" w:eastAsia="Comic Sans MS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eastAsia="pl-PL"/>
        </w:rPr>
        <w:t xml:space="preserve">ogłoszenie </w:t>
      </w:r>
      <w:r w:rsidRPr="000253F2">
        <w:rPr>
          <w:rFonts w:ascii="Times New Roman" w:eastAsia="Comic Sans MS" w:hAnsi="Times New Roman" w:cs="Times New Roman"/>
          <w:b w:val="0"/>
          <w:bCs w:val="0"/>
          <w:i w:val="0"/>
          <w:iCs w:val="0"/>
          <w:spacing w:val="-10"/>
          <w:sz w:val="24"/>
          <w:szCs w:val="24"/>
          <w:lang w:eastAsia="pl-PL"/>
        </w:rPr>
        <w:t xml:space="preserve"> </w:t>
      </w:r>
      <w:r w:rsidR="00C21413" w:rsidRPr="000253F2">
        <w:rPr>
          <w:rFonts w:ascii="Times New Roman" w:eastAsia="Tahoma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pl-PL"/>
        </w:rPr>
        <w:t xml:space="preserve">składam ofertę na wykonanie </w:t>
      </w:r>
      <w:r w:rsidR="00C21413" w:rsidRPr="00C21413">
        <w:rPr>
          <w:rFonts w:ascii="Times New Roman" w:eastAsia="Tahoma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pl-PL"/>
        </w:rPr>
        <w:t>zamówienia</w:t>
      </w:r>
    </w:p>
    <w:p w14:paraId="36AA4583" w14:textId="47B6AA4E" w:rsidR="00FF0A9D" w:rsidRDefault="00FF0A9D" w:rsidP="00346C43">
      <w:pPr>
        <w:keepNext/>
        <w:keepLines/>
        <w:widowControl w:val="0"/>
        <w:spacing w:after="0" w:line="360" w:lineRule="auto"/>
        <w:ind w:right="40"/>
        <w:jc w:val="both"/>
        <w:outlineLvl w:val="0"/>
        <w:rPr>
          <w:rFonts w:ascii="Times New Roman" w:eastAsia="Cambria" w:hAnsi="Times New Roman" w:cs="Times New Roman"/>
          <w:bCs/>
          <w:iCs/>
          <w:sz w:val="24"/>
          <w:szCs w:val="24"/>
          <w:lang w:eastAsia="pl-PL"/>
        </w:rPr>
      </w:pPr>
      <w:r w:rsidRPr="000253F2">
        <w:rPr>
          <w:rFonts w:ascii="Times New Roman" w:eastAsia="Cambria" w:hAnsi="Times New Roman" w:cs="Times New Roman"/>
          <w:bCs/>
          <w:iCs/>
          <w:sz w:val="24"/>
          <w:szCs w:val="24"/>
          <w:lang w:eastAsia="pl-PL"/>
        </w:rPr>
        <w:t>dla  realizacji operacji:</w:t>
      </w:r>
    </w:p>
    <w:p w14:paraId="45B048E1" w14:textId="77777777" w:rsidR="00C21413" w:rsidRPr="000253F2" w:rsidRDefault="00C21413" w:rsidP="00FF0A9D">
      <w:pPr>
        <w:keepNext/>
        <w:keepLines/>
        <w:widowControl w:val="0"/>
        <w:spacing w:after="0" w:line="240" w:lineRule="auto"/>
        <w:ind w:right="40"/>
        <w:jc w:val="both"/>
        <w:outlineLvl w:val="0"/>
        <w:rPr>
          <w:rFonts w:ascii="Times New Roman" w:eastAsia="Cambria" w:hAnsi="Times New Roman" w:cs="Times New Roman"/>
          <w:bCs/>
          <w:iCs/>
          <w:sz w:val="24"/>
          <w:szCs w:val="24"/>
          <w:lang w:eastAsia="pl-PL"/>
        </w:rPr>
      </w:pPr>
    </w:p>
    <w:p w14:paraId="3D398C5B" w14:textId="6CB913AD" w:rsidR="00FF0A9D" w:rsidRDefault="00FF0A9D" w:rsidP="00FF0A9D">
      <w:pPr>
        <w:keepNext/>
        <w:keepLines/>
        <w:widowControl w:val="0"/>
        <w:spacing w:after="0" w:line="240" w:lineRule="auto"/>
        <w:ind w:left="720" w:right="40"/>
        <w:outlineLvl w:val="1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  <w:r w:rsidRPr="00FF0A9D">
        <w:rPr>
          <w:rFonts w:ascii="Times New Roman" w:eastAsia="Cambria" w:hAnsi="Times New Roman" w:cs="Times New Roman"/>
          <w:b/>
          <w:bCs/>
          <w:iCs/>
          <w:sz w:val="24"/>
          <w:szCs w:val="24"/>
        </w:rPr>
        <w:t>Budowa ogólnodostępnej i niekomercyjnej infrastruktury turystyczno-rekreacyjnej, Łabowa otwarta na świat</w:t>
      </w:r>
    </w:p>
    <w:p w14:paraId="1334BA21" w14:textId="68D53537" w:rsidR="00C21413" w:rsidRDefault="00C21413" w:rsidP="00FF0A9D">
      <w:pPr>
        <w:keepNext/>
        <w:keepLines/>
        <w:widowControl w:val="0"/>
        <w:spacing w:after="0" w:line="240" w:lineRule="auto"/>
        <w:ind w:left="720" w:right="40"/>
        <w:outlineLvl w:val="1"/>
        <w:rPr>
          <w:rFonts w:ascii="Times New Roman" w:eastAsia="Cambria" w:hAnsi="Times New Roman" w:cs="Times New Roman"/>
          <w:b/>
          <w:bCs/>
          <w:iCs/>
          <w:sz w:val="24"/>
          <w:szCs w:val="24"/>
        </w:rPr>
      </w:pPr>
    </w:p>
    <w:p w14:paraId="5DCFE2D7" w14:textId="77777777" w:rsidR="00C21413" w:rsidRPr="00FF0A9D" w:rsidRDefault="00C21413" w:rsidP="00FF0A9D">
      <w:pPr>
        <w:keepNext/>
        <w:keepLines/>
        <w:widowControl w:val="0"/>
        <w:spacing w:after="0" w:line="240" w:lineRule="auto"/>
        <w:ind w:left="720" w:right="40"/>
        <w:outlineLvl w:val="1"/>
        <w:rPr>
          <w:rFonts w:ascii="Times New Roman" w:eastAsia="Cambria" w:hAnsi="Times New Roman" w:cs="Times New Roman"/>
          <w:bCs/>
          <w:iCs/>
          <w:sz w:val="24"/>
          <w:szCs w:val="24"/>
        </w:rPr>
      </w:pPr>
    </w:p>
    <w:p w14:paraId="70C261E0" w14:textId="77777777" w:rsidR="009C7AD1" w:rsidRPr="009C7AD1" w:rsidRDefault="009C7AD1" w:rsidP="00346C4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Nazwa (firma) oraz adres oferenta</w:t>
      </w:r>
    </w:p>
    <w:p w14:paraId="6C31C522" w14:textId="77777777" w:rsidR="009C7AD1" w:rsidRPr="009C7AD1" w:rsidRDefault="009C7AD1" w:rsidP="00346C43">
      <w:pPr>
        <w:suppressAutoHyphens/>
        <w:spacing w:after="0" w:line="360" w:lineRule="auto"/>
        <w:ind w:left="72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C64A5CF" w14:textId="77777777" w:rsidR="009C7AD1" w:rsidRPr="009C7AD1" w:rsidRDefault="009C7AD1" w:rsidP="00346C43">
      <w:pPr>
        <w:suppressAutoHyphens/>
        <w:spacing w:after="0" w:line="360" w:lineRule="auto"/>
        <w:ind w:left="72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4C39C4CC" w14:textId="77777777" w:rsidR="009C7AD1" w:rsidRPr="009C7AD1" w:rsidRDefault="009C7AD1" w:rsidP="00346C43">
      <w:pPr>
        <w:suppressAutoHyphens/>
        <w:spacing w:after="0" w:line="360" w:lineRule="auto"/>
        <w:ind w:left="72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NIP: </w:t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14:paraId="5F3FB4B4" w14:textId="6EA22FD2" w:rsidR="009C7AD1" w:rsidRDefault="009C7AD1" w:rsidP="00346C43">
      <w:pPr>
        <w:suppressAutoHyphens/>
        <w:spacing w:after="0" w:line="360" w:lineRule="auto"/>
        <w:ind w:left="72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REGON: </w:t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14:paraId="379953BA" w14:textId="7513FEA2" w:rsidR="00813A71" w:rsidRPr="000253F2" w:rsidRDefault="00C21413" w:rsidP="00346C43">
      <w:pPr>
        <w:spacing w:after="4" w:line="360" w:lineRule="auto"/>
        <w:ind w:left="125" w:right="33" w:hanging="1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 </w:t>
      </w:r>
      <w:r w:rsidR="00813A71" w:rsidRPr="000253F2">
        <w:rPr>
          <w:rFonts w:ascii="Times New Roman" w:eastAsia="Calibri" w:hAnsi="Times New Roman" w:cs="Times New Roman"/>
          <w:color w:val="000000"/>
        </w:rPr>
        <w:t xml:space="preserve">Osoba / osoby do kontaktów z Zamawiającym: ..................................................................... </w:t>
      </w:r>
    </w:p>
    <w:p w14:paraId="46714AD7" w14:textId="77777777" w:rsidR="00C21413" w:rsidRDefault="00C21413" w:rsidP="00346C43">
      <w:pPr>
        <w:spacing w:after="4" w:line="360" w:lineRule="auto"/>
        <w:ind w:left="125" w:right="33" w:hanging="1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</w:t>
      </w:r>
      <w:r w:rsidR="00813A71" w:rsidRPr="000253F2">
        <w:rPr>
          <w:rFonts w:ascii="Times New Roman" w:eastAsia="Calibri" w:hAnsi="Times New Roman" w:cs="Times New Roman"/>
          <w:color w:val="000000"/>
        </w:rPr>
        <w:t xml:space="preserve"> tel. kontaktowy: ...........................................................</w:t>
      </w:r>
    </w:p>
    <w:p w14:paraId="102DC849" w14:textId="2077611D" w:rsidR="00813A71" w:rsidRPr="000253F2" w:rsidRDefault="00C21413" w:rsidP="00346C43">
      <w:pPr>
        <w:spacing w:after="4" w:line="360" w:lineRule="auto"/>
        <w:ind w:left="125" w:right="33" w:hanging="1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          </w:t>
      </w:r>
      <w:r w:rsidR="00813A71" w:rsidRPr="000253F2">
        <w:rPr>
          <w:rFonts w:ascii="Times New Roman" w:eastAsia="Calibri" w:hAnsi="Times New Roman" w:cs="Times New Roman"/>
          <w:color w:val="000000"/>
        </w:rPr>
        <w:t>e</w:t>
      </w:r>
      <w:r w:rsidR="00813A71" w:rsidRPr="000253F2">
        <w:rPr>
          <w:rFonts w:ascii="Calibri" w:eastAsia="Calibri" w:hAnsi="Calibri" w:cs="Times New Roman"/>
          <w:color w:val="000000"/>
        </w:rPr>
        <w:t>‐</w:t>
      </w:r>
      <w:r w:rsidR="00813A71" w:rsidRPr="000253F2">
        <w:rPr>
          <w:rFonts w:ascii="Times New Roman" w:eastAsia="Calibri" w:hAnsi="Times New Roman" w:cs="Times New Roman"/>
          <w:color w:val="000000"/>
        </w:rPr>
        <w:t>mail:............................................................................</w:t>
      </w:r>
    </w:p>
    <w:p w14:paraId="0B94CEAF" w14:textId="77777777" w:rsidR="00813A71" w:rsidRPr="009C7AD1" w:rsidRDefault="00813A71" w:rsidP="00813A71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2A043B21" w14:textId="77777777" w:rsidR="009C7AD1" w:rsidRPr="009C7AD1" w:rsidRDefault="009C7AD1" w:rsidP="00C21413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Kalkulacja cenowa Oferenta za realizację całości przedmiotu zamówienia:</w:t>
      </w:r>
    </w:p>
    <w:p w14:paraId="0D787114" w14:textId="77777777" w:rsidR="00EE6720" w:rsidRDefault="009C7AD1" w:rsidP="00C21413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Oferujemy wykonanie całości przedmiotu zamówienia za cenę </w:t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 xml:space="preserve">netto: ……………………… zł., </w:t>
      </w:r>
    </w:p>
    <w:p w14:paraId="7F5D1D60" w14:textId="3D0A4B1B" w:rsidR="009C7AD1" w:rsidRPr="009C7AD1" w:rsidRDefault="009C7AD1" w:rsidP="00C21413">
      <w:pPr>
        <w:suppressAutoHyphens/>
        <w:spacing w:after="0" w:line="360" w:lineRule="auto"/>
        <w:ind w:left="1080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podat</w:t>
      </w:r>
      <w:r w:rsidR="00EE6720">
        <w:rPr>
          <w:rFonts w:ascii="Times New Roman" w:eastAsia="SimSun" w:hAnsi="Times New Roman" w:cs="Times New Roman"/>
          <w:sz w:val="24"/>
          <w:szCs w:val="24"/>
          <w:lang w:eastAsia="ar-SA"/>
        </w:rPr>
        <w:t>ek</w:t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VAT</w:t>
      </w:r>
      <w:r w:rsidR="00EE67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………………… zł,</w:t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br/>
        <w:t>cenę brutto: ……………………. zł</w:t>
      </w:r>
    </w:p>
    <w:p w14:paraId="6623369F" w14:textId="4B333551" w:rsidR="00EE6720" w:rsidRPr="000253F2" w:rsidRDefault="00EE6720" w:rsidP="00C21413">
      <w:pPr>
        <w:numPr>
          <w:ilvl w:val="0"/>
          <w:numId w:val="2"/>
        </w:numPr>
        <w:tabs>
          <w:tab w:val="clear" w:pos="0"/>
        </w:tabs>
        <w:spacing w:after="118" w:line="360" w:lineRule="auto"/>
        <w:ind w:right="33"/>
        <w:jc w:val="both"/>
        <w:rPr>
          <w:rFonts w:ascii="Times New Roman" w:eastAsia="Calibri" w:hAnsi="Times New Roman" w:cs="Times New Roman"/>
        </w:rPr>
      </w:pPr>
      <w:r w:rsidRPr="000253F2">
        <w:rPr>
          <w:rFonts w:ascii="Times New Roman" w:eastAsia="Calibri" w:hAnsi="Times New Roman" w:cs="Times New Roman"/>
        </w:rPr>
        <w:t xml:space="preserve">wykonam przedmiot zamówienia w terminie  </w:t>
      </w:r>
      <w:r w:rsidRPr="000253F2">
        <w:rPr>
          <w:rFonts w:ascii="Times New Roman" w:eastAsia="Calibri" w:hAnsi="Times New Roman" w:cs="Times New Roman"/>
          <w:b/>
          <w:bCs/>
        </w:rPr>
        <w:t xml:space="preserve">do </w:t>
      </w:r>
      <w:r>
        <w:rPr>
          <w:rFonts w:ascii="Times New Roman" w:eastAsia="Calibri" w:hAnsi="Times New Roman" w:cs="Times New Roman"/>
          <w:b/>
          <w:bCs/>
        </w:rPr>
        <w:t xml:space="preserve">……………….2022 </w:t>
      </w:r>
      <w:r w:rsidRPr="000253F2">
        <w:rPr>
          <w:rFonts w:ascii="Times New Roman" w:eastAsia="Calibri" w:hAnsi="Times New Roman" w:cs="Times New Roman"/>
          <w:b/>
          <w:bCs/>
        </w:rPr>
        <w:t>r.</w:t>
      </w:r>
    </w:p>
    <w:p w14:paraId="6889B25E" w14:textId="77777777" w:rsidR="009C7AD1" w:rsidRPr="009C7AD1" w:rsidRDefault="009C7AD1" w:rsidP="00C214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Oświadczam, iż zapoznałem się z opisem przedmiotu zamówienia i wymogami Zamawiającego i nie wnoszę do nich żadnych zastrzeżeń.</w:t>
      </w:r>
    </w:p>
    <w:p w14:paraId="09F82143" w14:textId="77777777" w:rsidR="00C21413" w:rsidRDefault="009C7AD1" w:rsidP="00C21413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Oświadczam, że</w:t>
      </w:r>
      <w:r w:rsidR="00C21413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14:paraId="091F7E77" w14:textId="77777777" w:rsidR="00C21413" w:rsidRDefault="009C7AD1" w:rsidP="00C2141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1413">
        <w:rPr>
          <w:rFonts w:ascii="Times New Roman" w:eastAsia="SimSun" w:hAnsi="Times New Roman" w:cs="Times New Roman"/>
          <w:sz w:val="24"/>
          <w:szCs w:val="24"/>
          <w:lang w:eastAsia="ar-SA"/>
        </w:rPr>
        <w:t>akceptuję projekt umowy bez zastrzeżeń.</w:t>
      </w:r>
    </w:p>
    <w:p w14:paraId="0B0A50FD" w14:textId="77777777" w:rsidR="00C21413" w:rsidRPr="00C21413" w:rsidRDefault="000253F2" w:rsidP="00C2141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1413">
        <w:rPr>
          <w:rFonts w:ascii="Times New Roman" w:eastAsia="Calibri" w:hAnsi="Times New Roman" w:cs="Times New Roman"/>
          <w:color w:val="000000"/>
          <w:lang w:val="x-none"/>
        </w:rPr>
        <w:t xml:space="preserve">akceptuję warunki płatności określone w </w:t>
      </w:r>
      <w:r w:rsidR="00C21413">
        <w:rPr>
          <w:rFonts w:ascii="Times New Roman" w:eastAsia="Calibri" w:hAnsi="Times New Roman" w:cs="Times New Roman"/>
          <w:color w:val="000000"/>
        </w:rPr>
        <w:t>ogłoszeniu</w:t>
      </w:r>
      <w:r w:rsidRPr="00C21413">
        <w:rPr>
          <w:rFonts w:ascii="Times New Roman" w:eastAsia="Calibri" w:hAnsi="Times New Roman" w:cs="Times New Roman"/>
          <w:color w:val="000000"/>
          <w:lang w:val="x-none"/>
        </w:rPr>
        <w:t xml:space="preserve"> tj. faktura płatna </w:t>
      </w:r>
      <w:r w:rsidRPr="00C21413">
        <w:rPr>
          <w:rFonts w:ascii="Times New Roman" w:eastAsia="Calibri" w:hAnsi="Times New Roman" w:cs="Times New Roman"/>
          <w:lang w:val="x-none"/>
        </w:rPr>
        <w:t>do 30 dni od daty otrzymania faktury przez Zamawiającego</w:t>
      </w:r>
      <w:r w:rsidR="00C21413">
        <w:rPr>
          <w:rFonts w:ascii="Times New Roman" w:eastAsia="Calibri" w:hAnsi="Times New Roman" w:cs="Times New Roman"/>
        </w:rPr>
        <w:t>,</w:t>
      </w:r>
    </w:p>
    <w:p w14:paraId="7CE96202" w14:textId="25D1BB2D" w:rsidR="000253F2" w:rsidRPr="00C21413" w:rsidRDefault="000253F2" w:rsidP="00C21413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1413">
        <w:rPr>
          <w:rFonts w:ascii="Times New Roman" w:eastAsia="Calibri" w:hAnsi="Times New Roman" w:cs="Times New Roman"/>
          <w:color w:val="000000"/>
        </w:rPr>
        <w:t xml:space="preserve">na wykonany przedmiot zamówienia udzielam ………….. miesięczny okres gwarancji </w:t>
      </w:r>
      <w:r w:rsidRPr="00C21413">
        <w:rPr>
          <w:rFonts w:ascii="Times New Roman" w:eastAsia="Calibri" w:hAnsi="Times New Roman" w:cs="Times New Roman"/>
          <w:i/>
          <w:color w:val="000000"/>
        </w:rPr>
        <w:t xml:space="preserve">(wyrażonyw liczbie miesięcy) </w:t>
      </w:r>
      <w:r w:rsidRPr="00C21413">
        <w:rPr>
          <w:rFonts w:ascii="Times New Roman" w:eastAsia="Calibri" w:hAnsi="Times New Roman" w:cs="Times New Roman"/>
          <w:color w:val="000000"/>
        </w:rPr>
        <w:t>słow</w:t>
      </w:r>
      <w:r w:rsidRPr="00C21413">
        <w:rPr>
          <w:rFonts w:ascii="Times New Roman" w:eastAsia="Calibri" w:hAnsi="Times New Roman" w:cs="Times New Roman"/>
          <w:i/>
          <w:color w:val="000000"/>
        </w:rPr>
        <w:t>nie:……………………………………… miesięcy.</w:t>
      </w:r>
    </w:p>
    <w:p w14:paraId="2061E702" w14:textId="50AF3198" w:rsidR="000253F2" w:rsidRDefault="000253F2" w:rsidP="000253F2">
      <w:pPr>
        <w:spacing w:after="0"/>
        <w:rPr>
          <w:rFonts w:ascii="Times New Roman" w:eastAsia="Calibri" w:hAnsi="Times New Roman" w:cs="Times New Roman"/>
          <w:i/>
          <w:color w:val="000000"/>
        </w:rPr>
      </w:pPr>
      <w:r w:rsidRPr="000253F2">
        <w:rPr>
          <w:rFonts w:ascii="Times New Roman" w:eastAsia="Calibri" w:hAnsi="Times New Roman" w:cs="Times New Roman"/>
          <w:i/>
          <w:color w:val="000000"/>
        </w:rPr>
        <w:t xml:space="preserve"> </w:t>
      </w:r>
    </w:p>
    <w:p w14:paraId="6C0E73C0" w14:textId="017B7D4C" w:rsidR="00346C43" w:rsidRDefault="00346C43" w:rsidP="000253F2">
      <w:pPr>
        <w:spacing w:after="0"/>
        <w:rPr>
          <w:rFonts w:ascii="Times New Roman" w:eastAsia="Calibri" w:hAnsi="Times New Roman" w:cs="Times New Roman"/>
          <w:i/>
          <w:color w:val="000000"/>
        </w:rPr>
      </w:pPr>
    </w:p>
    <w:p w14:paraId="7982797D" w14:textId="77777777" w:rsidR="00346C43" w:rsidRPr="000253F2" w:rsidRDefault="00346C43" w:rsidP="000253F2">
      <w:pPr>
        <w:spacing w:after="0"/>
        <w:rPr>
          <w:rFonts w:ascii="Times New Roman" w:eastAsia="Calibri" w:hAnsi="Times New Roman" w:cs="Times New Roman"/>
          <w:i/>
          <w:color w:val="000000"/>
        </w:rPr>
      </w:pPr>
    </w:p>
    <w:p w14:paraId="66E7EA00" w14:textId="77777777" w:rsidR="000253F2" w:rsidRPr="000253F2" w:rsidRDefault="000253F2" w:rsidP="000253F2">
      <w:pPr>
        <w:keepNext/>
        <w:keepLines/>
        <w:spacing w:after="2"/>
        <w:ind w:left="-5" w:hanging="10"/>
        <w:outlineLvl w:val="1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0253F2">
        <w:rPr>
          <w:rFonts w:ascii="Times New Roman" w:eastAsia="Calibri" w:hAnsi="Times New Roman" w:cs="Times New Roman"/>
          <w:b/>
          <w:color w:val="000000"/>
          <w:lang w:eastAsia="pl-PL"/>
        </w:rPr>
        <w:lastRenderedPageBreak/>
        <w:t xml:space="preserve">Oświadczenie o podwykonawcach </w:t>
      </w:r>
    </w:p>
    <w:p w14:paraId="6A08FDA1" w14:textId="77777777" w:rsidR="000253F2" w:rsidRPr="000253F2" w:rsidRDefault="000253F2" w:rsidP="000253F2">
      <w:pPr>
        <w:spacing w:after="37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</w:rPr>
        <w:t xml:space="preserve">Oświadczam, że: </w:t>
      </w:r>
    </w:p>
    <w:p w14:paraId="75F6FE73" w14:textId="77777777" w:rsidR="000253F2" w:rsidRPr="000253F2" w:rsidRDefault="000253F2" w:rsidP="000253F2">
      <w:pPr>
        <w:spacing w:after="39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Calibri" w:eastAsia="Calibri" w:hAnsi="Calibri" w:cs="Times New Roman"/>
          <w:color w:val="000000"/>
        </w:rPr>
        <w:t>‐</w:t>
      </w:r>
      <w:r w:rsidRPr="000253F2">
        <w:rPr>
          <w:rFonts w:ascii="Times New Roman" w:eastAsia="Calibri" w:hAnsi="Times New Roman" w:cs="Times New Roman"/>
          <w:color w:val="000000"/>
        </w:rPr>
        <w:t xml:space="preserve"> przedmiot zamówienia wykonam samodzielnie* </w:t>
      </w:r>
    </w:p>
    <w:p w14:paraId="1F8C7060" w14:textId="77777777" w:rsidR="000253F2" w:rsidRPr="000253F2" w:rsidRDefault="000253F2" w:rsidP="000253F2">
      <w:pPr>
        <w:spacing w:after="4" w:line="250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Calibri" w:eastAsia="Calibri" w:hAnsi="Calibri" w:cs="Times New Roman"/>
          <w:color w:val="000000"/>
        </w:rPr>
        <w:t>‐</w:t>
      </w:r>
      <w:r w:rsidRPr="000253F2">
        <w:rPr>
          <w:rFonts w:ascii="Times New Roman" w:eastAsia="Calibri" w:hAnsi="Times New Roman" w:cs="Times New Roman"/>
          <w:color w:val="000000"/>
        </w:rPr>
        <w:t xml:space="preserve"> wymienione poniżej części zamówienia zamierzam powierzyć podwykonawcom:* </w:t>
      </w:r>
    </w:p>
    <w:tbl>
      <w:tblPr>
        <w:tblpPr w:leftFromText="141" w:rightFromText="141" w:vertAnchor="text" w:horzAnchor="margin" w:tblpY="96"/>
        <w:tblW w:w="9176" w:type="dxa"/>
        <w:tblCellMar>
          <w:top w:w="49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4235"/>
        <w:gridCol w:w="4252"/>
      </w:tblGrid>
      <w:tr w:rsidR="000253F2" w:rsidRPr="000253F2" w14:paraId="1990B5FB" w14:textId="77777777" w:rsidTr="008363F5">
        <w:trPr>
          <w:trHeight w:val="533"/>
        </w:trPr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CA3F" w14:textId="77777777" w:rsidR="000253F2" w:rsidRPr="000253F2" w:rsidRDefault="000253F2" w:rsidP="000253F2">
            <w:pPr>
              <w:spacing w:after="0"/>
              <w:ind w:left="11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253F2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Lp.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EB5A4" w14:textId="77777777" w:rsidR="000253F2" w:rsidRPr="000253F2" w:rsidRDefault="000253F2" w:rsidP="000253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b/>
                <w:color w:val="000000"/>
              </w:rPr>
              <w:t xml:space="preserve">Rodzaj i zakres powierzonej części zamówienia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184B3DDB" w14:textId="77777777" w:rsidR="000253F2" w:rsidRPr="000253F2" w:rsidRDefault="000253F2" w:rsidP="000253F2">
            <w:pPr>
              <w:spacing w:after="0"/>
              <w:ind w:lef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b/>
                <w:color w:val="000000"/>
              </w:rPr>
              <w:t xml:space="preserve">Wartość brutto powierzonej części zamówienia </w:t>
            </w:r>
          </w:p>
        </w:tc>
      </w:tr>
      <w:tr w:rsidR="000253F2" w:rsidRPr="000253F2" w14:paraId="11B1302A" w14:textId="77777777" w:rsidTr="008363F5">
        <w:trPr>
          <w:trHeight w:val="271"/>
        </w:trPr>
        <w:tc>
          <w:tcPr>
            <w:tcW w:w="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5FA2133B" w14:textId="77777777" w:rsidR="000253F2" w:rsidRPr="000253F2" w:rsidRDefault="000253F2" w:rsidP="000253F2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7C8AF59" w14:textId="77777777" w:rsidR="000253F2" w:rsidRPr="000253F2" w:rsidRDefault="000253F2" w:rsidP="000253F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FBDF46" w14:textId="77777777" w:rsidR="000253F2" w:rsidRPr="000253F2" w:rsidRDefault="000253F2" w:rsidP="000253F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0253F2" w:rsidRPr="000253F2" w14:paraId="4377F6A8" w14:textId="77777777" w:rsidTr="008363F5">
        <w:trPr>
          <w:trHeight w:val="272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1636B" w14:textId="77777777" w:rsidR="000253F2" w:rsidRPr="000253F2" w:rsidRDefault="000253F2" w:rsidP="000253F2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3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E77F" w14:textId="77777777" w:rsidR="000253F2" w:rsidRPr="000253F2" w:rsidRDefault="000253F2" w:rsidP="000253F2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0253F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14:paraId="2280D4FF" w14:textId="77777777" w:rsidR="000253F2" w:rsidRPr="000253F2" w:rsidRDefault="000253F2" w:rsidP="000253F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6C3E5176" w14:textId="77777777" w:rsidR="000253F2" w:rsidRPr="000253F2" w:rsidRDefault="000253F2" w:rsidP="000253F2">
      <w:pPr>
        <w:spacing w:after="0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</w:rPr>
        <w:t xml:space="preserve"> </w:t>
      </w:r>
    </w:p>
    <w:p w14:paraId="46C6E73A" w14:textId="77777777" w:rsidR="000253F2" w:rsidRPr="000253F2" w:rsidRDefault="000253F2" w:rsidP="000253F2">
      <w:pPr>
        <w:spacing w:after="86"/>
        <w:rPr>
          <w:rFonts w:ascii="Times New Roman" w:eastAsia="Calibri" w:hAnsi="Times New Roman" w:cs="Times New Roman"/>
          <w:b/>
          <w:color w:val="000000"/>
          <w:lang w:val="en-US"/>
        </w:rPr>
      </w:pPr>
    </w:p>
    <w:p w14:paraId="57A17AB4" w14:textId="77777777" w:rsidR="000253F2" w:rsidRPr="000253F2" w:rsidRDefault="000253F2" w:rsidP="00C94F0E">
      <w:pPr>
        <w:spacing w:after="86" w:line="276" w:lineRule="auto"/>
        <w:ind w:left="-5" w:hanging="10"/>
        <w:rPr>
          <w:rFonts w:ascii="Times New Roman" w:eastAsia="Calibri" w:hAnsi="Times New Roman" w:cs="Times New Roman"/>
          <w:b/>
          <w:color w:val="000000"/>
          <w:lang w:val="en-US"/>
        </w:rPr>
      </w:pPr>
      <w:r w:rsidRPr="000253F2">
        <w:rPr>
          <w:rFonts w:ascii="Times New Roman" w:eastAsia="Calibri" w:hAnsi="Times New Roman" w:cs="Times New Roman"/>
          <w:b/>
          <w:color w:val="000000"/>
          <w:lang w:val="en-US"/>
        </w:rPr>
        <w:t xml:space="preserve">Oświadczenia Wykonawcy: </w:t>
      </w:r>
    </w:p>
    <w:p w14:paraId="68ED350A" w14:textId="77777777" w:rsidR="000253F2" w:rsidRPr="000253F2" w:rsidRDefault="000253F2" w:rsidP="00C94F0E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0253F2">
        <w:rPr>
          <w:rFonts w:ascii="Times New Roman" w:eastAsia="Calibri" w:hAnsi="Times New Roman" w:cs="Times New Roman"/>
        </w:rPr>
        <w:t xml:space="preserve"> </w:t>
      </w:r>
    </w:p>
    <w:p w14:paraId="6F189ED1" w14:textId="581B7446" w:rsidR="000253F2" w:rsidRPr="000253F2" w:rsidRDefault="000253F2" w:rsidP="00C94F0E">
      <w:pPr>
        <w:numPr>
          <w:ilvl w:val="1"/>
          <w:numId w:val="5"/>
        </w:numPr>
        <w:spacing w:after="0" w:line="276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</w:rPr>
        <w:t xml:space="preserve">Oświadczam, iż zapoznałem się z treścią </w:t>
      </w:r>
      <w:r w:rsidR="00346C43">
        <w:rPr>
          <w:rFonts w:ascii="Times New Roman" w:eastAsia="Calibri" w:hAnsi="Times New Roman" w:cs="Times New Roman"/>
          <w:color w:val="000000"/>
        </w:rPr>
        <w:t>og</w:t>
      </w:r>
      <w:r w:rsidR="00C94F0E">
        <w:rPr>
          <w:rFonts w:ascii="Times New Roman" w:eastAsia="Calibri" w:hAnsi="Times New Roman" w:cs="Times New Roman"/>
          <w:color w:val="000000"/>
        </w:rPr>
        <w:t>ł</w:t>
      </w:r>
      <w:r w:rsidR="00346C43">
        <w:rPr>
          <w:rFonts w:ascii="Times New Roman" w:eastAsia="Calibri" w:hAnsi="Times New Roman" w:cs="Times New Roman"/>
          <w:color w:val="000000"/>
        </w:rPr>
        <w:t>oszenia</w:t>
      </w:r>
      <w:r w:rsidRPr="000253F2">
        <w:rPr>
          <w:rFonts w:ascii="Times New Roman" w:eastAsia="Calibri" w:hAnsi="Times New Roman" w:cs="Times New Roman"/>
          <w:color w:val="000000"/>
        </w:rPr>
        <w:t xml:space="preserve">, nie wnoszę do niego zastrzeżeń oraz zdobyłem konieczne informacje do przygotowania oferty i zobowiązuję się spełnić wszystkie wymagania Zamawiającego wymienione w </w:t>
      </w:r>
      <w:r w:rsidR="00346C43">
        <w:rPr>
          <w:rFonts w:ascii="Times New Roman" w:eastAsia="Calibri" w:hAnsi="Times New Roman" w:cs="Times New Roman"/>
          <w:color w:val="000000"/>
        </w:rPr>
        <w:t>ogłoszeniu</w:t>
      </w:r>
      <w:r w:rsidRPr="000253F2">
        <w:rPr>
          <w:rFonts w:ascii="Times New Roman" w:eastAsia="Calibri" w:hAnsi="Times New Roman" w:cs="Times New Roman"/>
          <w:color w:val="000000"/>
        </w:rPr>
        <w:t xml:space="preserve"> i w załącznikach</w:t>
      </w:r>
      <w:r w:rsidR="00C94F0E">
        <w:rPr>
          <w:rFonts w:ascii="Times New Roman" w:eastAsia="Calibri" w:hAnsi="Times New Roman" w:cs="Times New Roman"/>
          <w:color w:val="000000"/>
        </w:rPr>
        <w:t>.</w:t>
      </w:r>
      <w:r w:rsidRPr="000253F2">
        <w:rPr>
          <w:rFonts w:ascii="Times New Roman" w:eastAsia="Calibri" w:hAnsi="Times New Roman" w:cs="Times New Roman"/>
          <w:color w:val="000000"/>
        </w:rPr>
        <w:t xml:space="preserve"> </w:t>
      </w:r>
    </w:p>
    <w:p w14:paraId="1E919E21" w14:textId="77777777" w:rsidR="000253F2" w:rsidRPr="000253F2" w:rsidRDefault="000253F2" w:rsidP="00C94F0E">
      <w:pPr>
        <w:numPr>
          <w:ilvl w:val="1"/>
          <w:numId w:val="5"/>
        </w:numPr>
        <w:spacing w:after="0" w:line="276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</w:rPr>
        <w:t xml:space="preserve">Oświadczam, że uważam się za związanego ofertą przez okres </w:t>
      </w:r>
      <w:r w:rsidRPr="000253F2">
        <w:rPr>
          <w:rFonts w:ascii="Times New Roman" w:eastAsia="Calibri" w:hAnsi="Times New Roman" w:cs="Times New Roman"/>
          <w:b/>
          <w:color w:val="000000"/>
        </w:rPr>
        <w:t>30 dni</w:t>
      </w:r>
      <w:r w:rsidRPr="000253F2">
        <w:rPr>
          <w:rFonts w:ascii="Times New Roman" w:eastAsia="Calibri" w:hAnsi="Times New Roman" w:cs="Times New Roman"/>
          <w:color w:val="000000"/>
        </w:rPr>
        <w:t xml:space="preserve"> licząc od upływu terminu składania ofert. </w:t>
      </w:r>
    </w:p>
    <w:p w14:paraId="536C2889" w14:textId="0657B2E2" w:rsidR="000253F2" w:rsidRPr="000253F2" w:rsidRDefault="000253F2" w:rsidP="00C94F0E">
      <w:pPr>
        <w:numPr>
          <w:ilvl w:val="1"/>
          <w:numId w:val="5"/>
        </w:numPr>
        <w:spacing w:after="0" w:line="276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</w:rPr>
        <w:t xml:space="preserve">Oświadczam, że załączony do </w:t>
      </w:r>
      <w:r w:rsidR="00C94F0E">
        <w:rPr>
          <w:rFonts w:ascii="Times New Roman" w:eastAsia="Calibri" w:hAnsi="Times New Roman" w:cs="Times New Roman"/>
          <w:color w:val="000000"/>
        </w:rPr>
        <w:t>ogłoszenia</w:t>
      </w:r>
      <w:r w:rsidRPr="000253F2">
        <w:rPr>
          <w:rFonts w:ascii="Times New Roman" w:eastAsia="Calibri" w:hAnsi="Times New Roman" w:cs="Times New Roman"/>
          <w:color w:val="000000"/>
        </w:rPr>
        <w:t xml:space="preserve"> projekt umowy został przeze mnie zaakceptowany bez zastrzeżeń i zobowiązuję się w przypadku wyboru mojej oferty do zawarcia umowy w miejscu                            i terminie wyznaczonym przez zamawiającego. </w:t>
      </w:r>
    </w:p>
    <w:p w14:paraId="775BF3B9" w14:textId="06656E26" w:rsidR="000253F2" w:rsidRPr="000253F2" w:rsidRDefault="000253F2" w:rsidP="00C94F0E">
      <w:pPr>
        <w:numPr>
          <w:ilvl w:val="1"/>
          <w:numId w:val="5"/>
        </w:numPr>
        <w:spacing w:after="0" w:line="276" w:lineRule="auto"/>
        <w:ind w:right="33"/>
        <w:jc w:val="both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</w:rPr>
        <w:t xml:space="preserve">Oświadczam, ze oferowany przez nas przedmiot zamówienia spełnia wymagania określone </w:t>
      </w:r>
      <w:r w:rsidR="00C94F0E">
        <w:rPr>
          <w:rFonts w:ascii="Times New Roman" w:eastAsia="Calibri" w:hAnsi="Times New Roman" w:cs="Times New Roman"/>
          <w:color w:val="000000"/>
        </w:rPr>
        <w:t xml:space="preserve">                             </w:t>
      </w:r>
      <w:r w:rsidRPr="000253F2">
        <w:rPr>
          <w:rFonts w:ascii="Times New Roman" w:eastAsia="Calibri" w:hAnsi="Times New Roman" w:cs="Times New Roman"/>
          <w:color w:val="000000"/>
        </w:rPr>
        <w:t xml:space="preserve">w </w:t>
      </w:r>
      <w:r w:rsidR="00C94F0E">
        <w:rPr>
          <w:rFonts w:ascii="Times New Roman" w:eastAsia="Calibri" w:hAnsi="Times New Roman" w:cs="Times New Roman"/>
          <w:color w:val="000000"/>
        </w:rPr>
        <w:t>ogłoszeniu</w:t>
      </w:r>
      <w:r w:rsidRPr="000253F2">
        <w:rPr>
          <w:rFonts w:ascii="Times New Roman" w:eastAsia="Calibri" w:hAnsi="Times New Roman" w:cs="Times New Roman"/>
          <w:color w:val="000000"/>
        </w:rPr>
        <w:t>, zostanie wykonany w sposób zgodny z warunkami  i wymaganiami określonymi                              w  dokumentacji projektowej.</w:t>
      </w:r>
    </w:p>
    <w:p w14:paraId="66FCFBAC" w14:textId="7C3F574E" w:rsidR="000253F2" w:rsidRPr="000253F2" w:rsidRDefault="000253F2" w:rsidP="000253F2">
      <w:pPr>
        <w:spacing w:after="0" w:line="240" w:lineRule="auto"/>
        <w:ind w:left="360" w:right="33"/>
        <w:jc w:val="both"/>
        <w:rPr>
          <w:rFonts w:ascii="Times New Roman" w:eastAsia="Calibri" w:hAnsi="Times New Roman" w:cs="Times New Roman"/>
          <w:color w:val="000000"/>
        </w:rPr>
      </w:pPr>
    </w:p>
    <w:p w14:paraId="682F804F" w14:textId="77777777" w:rsidR="00C94F0E" w:rsidRPr="009C7AD1" w:rsidRDefault="00C94F0E" w:rsidP="00C94F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C7AD1">
        <w:rPr>
          <w:rFonts w:ascii="Times New Roman" w:eastAsia="SimSun" w:hAnsi="Times New Roman" w:cs="Times New Roman"/>
          <w:sz w:val="24"/>
          <w:szCs w:val="24"/>
          <w:lang w:eastAsia="ar-SA"/>
        </w:rPr>
        <w:t>Załącznikami do niniejszego formularza oferty stanowiącymi jej integralną część  są:</w:t>
      </w:r>
    </w:p>
    <w:p w14:paraId="69E8760C" w14:textId="77777777" w:rsidR="00A333B7" w:rsidRDefault="00A333B7" w:rsidP="000253F2">
      <w:pPr>
        <w:spacing w:after="4" w:line="481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</w:p>
    <w:p w14:paraId="724362FF" w14:textId="1EEC4A3B" w:rsidR="000253F2" w:rsidRDefault="00C94F0E" w:rsidP="000253F2">
      <w:pPr>
        <w:spacing w:after="4" w:line="481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1……………………..</w:t>
      </w:r>
    </w:p>
    <w:p w14:paraId="5FA5CF26" w14:textId="187A01AA" w:rsidR="00C94F0E" w:rsidRDefault="00C94F0E" w:rsidP="000253F2">
      <w:pPr>
        <w:spacing w:after="4" w:line="481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2…………………….</w:t>
      </w:r>
    </w:p>
    <w:p w14:paraId="172F0AD5" w14:textId="3ACE36FA" w:rsidR="00C94F0E" w:rsidRPr="000253F2" w:rsidRDefault="00C94F0E" w:rsidP="000253F2">
      <w:pPr>
        <w:spacing w:after="4" w:line="481" w:lineRule="auto"/>
        <w:ind w:left="-5" w:right="33" w:hanging="1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3……………………...</w:t>
      </w:r>
    </w:p>
    <w:p w14:paraId="721F8B79" w14:textId="77777777" w:rsidR="00A333B7" w:rsidRDefault="00A333B7" w:rsidP="000253F2">
      <w:pPr>
        <w:spacing w:after="0"/>
        <w:rPr>
          <w:rFonts w:ascii="Times New Roman" w:eastAsia="Calibri" w:hAnsi="Times New Roman" w:cs="Times New Roman"/>
          <w:color w:val="000000"/>
          <w:sz w:val="21"/>
        </w:rPr>
      </w:pPr>
    </w:p>
    <w:p w14:paraId="2D2D9B17" w14:textId="77777777" w:rsidR="00A333B7" w:rsidRDefault="00A333B7" w:rsidP="000253F2">
      <w:pPr>
        <w:spacing w:after="0"/>
        <w:rPr>
          <w:rFonts w:ascii="Times New Roman" w:eastAsia="Calibri" w:hAnsi="Times New Roman" w:cs="Times New Roman"/>
          <w:color w:val="000000"/>
          <w:sz w:val="21"/>
        </w:rPr>
      </w:pPr>
    </w:p>
    <w:p w14:paraId="218061A0" w14:textId="77777777" w:rsidR="00A333B7" w:rsidRDefault="00A333B7" w:rsidP="000253F2">
      <w:pPr>
        <w:spacing w:after="0"/>
        <w:rPr>
          <w:rFonts w:ascii="Times New Roman" w:eastAsia="Calibri" w:hAnsi="Times New Roman" w:cs="Times New Roman"/>
          <w:color w:val="000000"/>
          <w:sz w:val="21"/>
        </w:rPr>
      </w:pPr>
    </w:p>
    <w:p w14:paraId="1E39C4B4" w14:textId="49A3870A" w:rsidR="000253F2" w:rsidRPr="000253F2" w:rsidRDefault="000253F2" w:rsidP="000253F2">
      <w:pPr>
        <w:spacing w:after="0"/>
        <w:rPr>
          <w:rFonts w:ascii="Times New Roman" w:eastAsia="Calibri" w:hAnsi="Times New Roman" w:cs="Times New Roman"/>
          <w:color w:val="000000"/>
        </w:rPr>
      </w:pPr>
      <w:r w:rsidRPr="000253F2">
        <w:rPr>
          <w:rFonts w:ascii="Times New Roman" w:eastAsia="Calibri" w:hAnsi="Times New Roman" w:cs="Times New Roman"/>
          <w:color w:val="000000"/>
          <w:sz w:val="21"/>
        </w:rPr>
        <w:tab/>
      </w:r>
    </w:p>
    <w:p w14:paraId="293BEECE" w14:textId="77777777" w:rsidR="000253F2" w:rsidRPr="000253F2" w:rsidRDefault="000253F2" w:rsidP="000253F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21"/>
        </w:rPr>
      </w:pPr>
      <w:r w:rsidRPr="000253F2">
        <w:rPr>
          <w:rFonts w:ascii="Times New Roman" w:eastAsia="Calibri" w:hAnsi="Times New Roman" w:cs="Calibri"/>
          <w:color w:val="000000"/>
          <w:sz w:val="21"/>
        </w:rPr>
        <w:t>................................,dnia ........................r.</w:t>
      </w:r>
    </w:p>
    <w:p w14:paraId="7B451E43" w14:textId="77777777" w:rsidR="000253F2" w:rsidRPr="000253F2" w:rsidRDefault="000253F2" w:rsidP="000253F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0253F2">
        <w:rPr>
          <w:rFonts w:ascii="Times New Roman" w:eastAsia="Calibri" w:hAnsi="Times New Roman" w:cs="Calibri"/>
          <w:i/>
          <w:color w:val="000000"/>
          <w:sz w:val="18"/>
          <w:szCs w:val="18"/>
        </w:rPr>
        <w:t>(miejscowość)</w:t>
      </w:r>
    </w:p>
    <w:p w14:paraId="25A6F0D8" w14:textId="77777777" w:rsidR="000253F2" w:rsidRPr="000253F2" w:rsidRDefault="000253F2" w:rsidP="000253F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21"/>
        </w:rPr>
      </w:pPr>
      <w:r w:rsidRPr="000253F2">
        <w:rPr>
          <w:rFonts w:ascii="Times New Roman" w:eastAsia="Calibri" w:hAnsi="Times New Roman" w:cs="Calibri"/>
          <w:color w:val="000000"/>
          <w:sz w:val="21"/>
        </w:rPr>
        <w:tab/>
      </w:r>
      <w:r w:rsidRPr="000253F2">
        <w:rPr>
          <w:rFonts w:ascii="Times New Roman" w:eastAsia="Calibri" w:hAnsi="Times New Roman" w:cs="Calibri"/>
          <w:color w:val="000000"/>
          <w:sz w:val="21"/>
        </w:rPr>
        <w:tab/>
      </w:r>
      <w:r w:rsidRPr="000253F2">
        <w:rPr>
          <w:rFonts w:ascii="Times New Roman" w:eastAsia="Calibri" w:hAnsi="Times New Roman" w:cs="Calibri"/>
          <w:color w:val="000000"/>
          <w:sz w:val="21"/>
        </w:rPr>
        <w:tab/>
      </w:r>
      <w:r w:rsidRPr="000253F2">
        <w:rPr>
          <w:rFonts w:ascii="Times New Roman" w:eastAsia="Calibri" w:hAnsi="Times New Roman" w:cs="Calibri"/>
          <w:color w:val="000000"/>
          <w:sz w:val="21"/>
        </w:rPr>
        <w:tab/>
      </w:r>
      <w:r w:rsidRPr="000253F2">
        <w:rPr>
          <w:rFonts w:ascii="Times New Roman" w:eastAsia="Calibri" w:hAnsi="Times New Roman" w:cs="Calibri"/>
          <w:color w:val="000000"/>
          <w:sz w:val="21"/>
        </w:rPr>
        <w:tab/>
      </w:r>
      <w:r w:rsidRPr="000253F2">
        <w:rPr>
          <w:rFonts w:ascii="Times New Roman" w:eastAsia="Calibri" w:hAnsi="Times New Roman" w:cs="Calibri"/>
          <w:color w:val="000000"/>
          <w:sz w:val="21"/>
        </w:rPr>
        <w:tab/>
        <w:t xml:space="preserve">                          ………………………………………………..</w:t>
      </w:r>
    </w:p>
    <w:p w14:paraId="107255BB" w14:textId="77777777" w:rsidR="000253F2" w:rsidRPr="000253F2" w:rsidRDefault="000253F2" w:rsidP="000253F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0253F2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                                                                                                            (podpis osoby uprawnionej do składania oświadczeń  </w:t>
      </w:r>
    </w:p>
    <w:p w14:paraId="0D4F9073" w14:textId="77777777" w:rsidR="000253F2" w:rsidRPr="000253F2" w:rsidRDefault="000253F2" w:rsidP="000253F2">
      <w:pPr>
        <w:spacing w:after="0" w:line="240" w:lineRule="auto"/>
        <w:ind w:left="10" w:hanging="10"/>
        <w:jc w:val="both"/>
        <w:rPr>
          <w:rFonts w:ascii="Times New Roman" w:eastAsia="Calibri" w:hAnsi="Times New Roman" w:cs="Calibri"/>
          <w:color w:val="000000"/>
          <w:sz w:val="18"/>
          <w:szCs w:val="18"/>
          <w:lang w:val="en-US"/>
        </w:rPr>
      </w:pPr>
      <w:r w:rsidRPr="000253F2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0253F2">
        <w:rPr>
          <w:rFonts w:ascii="Times New Roman" w:eastAsia="Calibri" w:hAnsi="Times New Roman" w:cs="Calibri"/>
          <w:i/>
          <w:color w:val="000000"/>
          <w:sz w:val="18"/>
          <w:szCs w:val="18"/>
          <w:lang w:val="en-US"/>
        </w:rPr>
        <w:t>woli w imieniu Wykonawcy )</w:t>
      </w:r>
    </w:p>
    <w:p w14:paraId="40653104" w14:textId="77777777" w:rsidR="000253F2" w:rsidRPr="000253F2" w:rsidRDefault="000253F2" w:rsidP="000253F2">
      <w:pPr>
        <w:spacing w:after="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253F2">
        <w:rPr>
          <w:rFonts w:ascii="Times New Roman" w:eastAsia="Calibri" w:hAnsi="Times New Roman" w:cs="Times New Roman"/>
          <w:i/>
          <w:color w:val="000000"/>
          <w:lang w:val="en-US"/>
        </w:rPr>
        <w:t xml:space="preserve">* </w:t>
      </w:r>
      <w:r w:rsidRPr="000253F2">
        <w:rPr>
          <w:rFonts w:ascii="Times New Roman" w:eastAsia="Calibri" w:hAnsi="Times New Roman" w:cs="Times New Roman"/>
          <w:i/>
          <w:color w:val="000000"/>
          <w:sz w:val="20"/>
          <w:szCs w:val="20"/>
          <w:lang w:val="en-US"/>
        </w:rPr>
        <w:t xml:space="preserve">Niepotrzebne skreślić </w:t>
      </w:r>
    </w:p>
    <w:p w14:paraId="05164ADC" w14:textId="77777777" w:rsidR="000253F2" w:rsidRPr="000253F2" w:rsidRDefault="000253F2" w:rsidP="000253F2">
      <w:pPr>
        <w:spacing w:after="4" w:line="250" w:lineRule="auto"/>
        <w:ind w:left="10" w:hanging="10"/>
        <w:jc w:val="both"/>
        <w:rPr>
          <w:rFonts w:ascii="Calibri" w:eastAsia="Calibri" w:hAnsi="Calibri" w:cs="Calibri"/>
          <w:color w:val="000000"/>
          <w:sz w:val="21"/>
          <w:lang w:val="en-US"/>
        </w:rPr>
      </w:pPr>
    </w:p>
    <w:p w14:paraId="43429CAF" w14:textId="77777777" w:rsidR="000253F2" w:rsidRPr="000253F2" w:rsidRDefault="000253F2" w:rsidP="000253F2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6D81B957" w14:textId="77777777" w:rsidR="000253F2" w:rsidRPr="000253F2" w:rsidRDefault="000253F2" w:rsidP="000253F2">
      <w:pPr>
        <w:spacing w:after="0"/>
        <w:rPr>
          <w:rFonts w:ascii="Times New Roman" w:eastAsia="Calibri" w:hAnsi="Times New Roman" w:cs="Times New Roman"/>
          <w:color w:val="000000"/>
        </w:rPr>
      </w:pPr>
    </w:p>
    <w:p w14:paraId="144E4D14" w14:textId="77777777" w:rsidR="00374F4C" w:rsidRDefault="00374F4C" w:rsidP="00C21413"/>
    <w:sectPr w:rsidR="0037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96D3FDD"/>
    <w:multiLevelType w:val="hybridMultilevel"/>
    <w:tmpl w:val="94C859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817D4"/>
    <w:multiLevelType w:val="hybridMultilevel"/>
    <w:tmpl w:val="552AB124"/>
    <w:lvl w:ilvl="0" w:tplc="FF46C53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38C6A6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770F90"/>
    <w:multiLevelType w:val="hybridMultilevel"/>
    <w:tmpl w:val="74B0F640"/>
    <w:lvl w:ilvl="0" w:tplc="E94A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24D0B"/>
    <w:multiLevelType w:val="multilevel"/>
    <w:tmpl w:val="447A5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D1"/>
    <w:rsid w:val="000253F2"/>
    <w:rsid w:val="0011616E"/>
    <w:rsid w:val="0022522B"/>
    <w:rsid w:val="00346C43"/>
    <w:rsid w:val="00374F4C"/>
    <w:rsid w:val="007D761E"/>
    <w:rsid w:val="00813A71"/>
    <w:rsid w:val="009C7AD1"/>
    <w:rsid w:val="00A333B7"/>
    <w:rsid w:val="00C21413"/>
    <w:rsid w:val="00C94F0E"/>
    <w:rsid w:val="00EE6720"/>
    <w:rsid w:val="00F37754"/>
    <w:rsid w:val="00F62C80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A6E7"/>
  <w15:chartTrackingRefBased/>
  <w15:docId w15:val="{A23AB5C5-3074-4D3B-9A4F-95B009C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">
    <w:name w:val="Heading #2_"/>
    <w:basedOn w:val="Domylnaczcionkaakapitu"/>
    <w:link w:val="Heading20"/>
    <w:rsid w:val="00813A71"/>
    <w:rPr>
      <w:rFonts w:ascii="Cambria" w:eastAsia="Cambria" w:hAnsi="Cambria" w:cs="Cambria"/>
      <w:b/>
      <w:bCs/>
      <w:i/>
      <w:iCs/>
      <w:sz w:val="40"/>
      <w:szCs w:val="40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813A71"/>
    <w:pPr>
      <w:widowControl w:val="0"/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styleId="Akapitzlist">
    <w:name w:val="List Paragraph"/>
    <w:basedOn w:val="Normalny"/>
    <w:uiPriority w:val="34"/>
    <w:qFormat/>
    <w:rsid w:val="00C2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Mkotlarska</dc:creator>
  <cp:keywords/>
  <dc:description/>
  <cp:lastModifiedBy>Mkotlarska</cp:lastModifiedBy>
  <cp:revision>4</cp:revision>
  <cp:lastPrinted>2021-12-01T13:07:00Z</cp:lastPrinted>
  <dcterms:created xsi:type="dcterms:W3CDTF">2021-12-01T08:22:00Z</dcterms:created>
  <dcterms:modified xsi:type="dcterms:W3CDTF">2021-12-01T13:24:00Z</dcterms:modified>
</cp:coreProperties>
</file>